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Дениса Олеговича,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Сергеев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824068951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Сергеев Д.О.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18810586230824068951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Сергеева Дениса Олеговича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0412365400665026902320120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